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5F" w:rsidRDefault="00F2255F"/>
    <w:p w:rsid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Nazwa firmy:</w:t>
      </w: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Osoba kontaktowa:</w:t>
      </w: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Adres e-mail:</w:t>
      </w: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Branża:</w:t>
      </w:r>
    </w:p>
    <w:p w:rsid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Historia firmy:</w:t>
      </w:r>
    </w:p>
    <w:p w:rsidR="002F7668" w:rsidRPr="00F2255F" w:rsidRDefault="002F7668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60787D">
        <w:rPr>
          <w:rFonts w:ascii="Times New Roman" w:hAnsi="Times New Roman" w:cs="Times New Roman"/>
          <w:b/>
          <w:sz w:val="24"/>
        </w:rPr>
        <w:t>Proszę charakteryzować grupę docelową aplikacji i opisać</w:t>
      </w:r>
      <w:r w:rsidR="0060787D" w:rsidRPr="0060787D">
        <w:rPr>
          <w:rFonts w:ascii="Times New Roman" w:hAnsi="Times New Roman" w:cs="Times New Roman"/>
          <w:b/>
          <w:sz w:val="24"/>
        </w:rPr>
        <w:t xml:space="preserve"> przeciętnego użytkownika:</w:t>
      </w: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 w:rsidP="006078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60787D" w:rsidRPr="0060787D">
        <w:rPr>
          <w:rFonts w:ascii="Times New Roman" w:hAnsi="Times New Roman" w:cs="Times New Roman"/>
          <w:b/>
          <w:sz w:val="24"/>
        </w:rPr>
        <w:t>W jaki sposób i w jakich okolicznościach aplikacja będz</w:t>
      </w:r>
      <w:r w:rsidR="0060787D">
        <w:rPr>
          <w:rFonts w:ascii="Times New Roman" w:hAnsi="Times New Roman" w:cs="Times New Roman"/>
          <w:b/>
          <w:sz w:val="24"/>
        </w:rPr>
        <w:t xml:space="preserve">ie używana? W jakim kontekście, </w:t>
      </w:r>
      <w:r w:rsidR="0060787D" w:rsidRPr="0060787D">
        <w:rPr>
          <w:rFonts w:ascii="Times New Roman" w:hAnsi="Times New Roman" w:cs="Times New Roman"/>
          <w:b/>
          <w:sz w:val="24"/>
        </w:rPr>
        <w:t>kiedy i po co? Do czego ma służyć użytkownikowi?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60787D">
        <w:rPr>
          <w:rFonts w:ascii="Times New Roman" w:hAnsi="Times New Roman" w:cs="Times New Roman"/>
          <w:b/>
          <w:sz w:val="24"/>
        </w:rPr>
        <w:t>Proszę wymienić</w:t>
      </w:r>
      <w:r w:rsidR="0060787D" w:rsidRPr="0060787D">
        <w:rPr>
          <w:rFonts w:ascii="Times New Roman" w:hAnsi="Times New Roman" w:cs="Times New Roman"/>
          <w:b/>
          <w:sz w:val="24"/>
        </w:rPr>
        <w:t xml:space="preserve"> aplikacje konkurencji.</w:t>
      </w: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Co wyróżnia Państwa ofertę na rynku konkurencyjnym?</w:t>
      </w: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 w:rsidP="006078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60787D">
        <w:rPr>
          <w:rFonts w:ascii="Times New Roman" w:hAnsi="Times New Roman" w:cs="Times New Roman"/>
          <w:b/>
          <w:sz w:val="24"/>
        </w:rPr>
        <w:t>Proszę scharakteryzować</w:t>
      </w:r>
      <w:r w:rsidR="0060787D" w:rsidRPr="0060787D">
        <w:rPr>
          <w:rFonts w:ascii="Times New Roman" w:hAnsi="Times New Roman" w:cs="Times New Roman"/>
          <w:b/>
          <w:sz w:val="24"/>
        </w:rPr>
        <w:t xml:space="preserve"> model biznesowy aplikacji. Apl</w:t>
      </w:r>
      <w:r w:rsidR="0060787D">
        <w:rPr>
          <w:rFonts w:ascii="Times New Roman" w:hAnsi="Times New Roman" w:cs="Times New Roman"/>
          <w:b/>
          <w:sz w:val="24"/>
        </w:rPr>
        <w:t xml:space="preserve">ikacja ma być płatna/bezpłatna? 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="0060787D">
        <w:rPr>
          <w:rFonts w:ascii="Times New Roman" w:hAnsi="Times New Roman" w:cs="Times New Roman"/>
          <w:b/>
          <w:sz w:val="24"/>
        </w:rPr>
        <w:t>Proszę opisać</w:t>
      </w:r>
      <w:r w:rsidR="0060787D" w:rsidRPr="0060787D">
        <w:rPr>
          <w:rFonts w:ascii="Times New Roman" w:hAnsi="Times New Roman" w:cs="Times New Roman"/>
          <w:b/>
          <w:sz w:val="24"/>
        </w:rPr>
        <w:t xml:space="preserve"> planowaną funkcjo</w:t>
      </w:r>
      <w:r w:rsidR="0060787D">
        <w:rPr>
          <w:rFonts w:ascii="Times New Roman" w:hAnsi="Times New Roman" w:cs="Times New Roman"/>
          <w:b/>
          <w:sz w:val="24"/>
        </w:rPr>
        <w:t>nalność aplikacji (3-4 zdania):</w:t>
      </w: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2F7668" w:rsidRDefault="002F7668" w:rsidP="006078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7.</w:t>
      </w:r>
      <w:r w:rsidR="0060787D" w:rsidRPr="0060787D">
        <w:t xml:space="preserve"> </w:t>
      </w:r>
      <w:r w:rsidR="0060787D">
        <w:rPr>
          <w:rFonts w:ascii="Times New Roman" w:hAnsi="Times New Roman" w:cs="Times New Roman"/>
          <w:b/>
          <w:sz w:val="24"/>
        </w:rPr>
        <w:t>Proszę</w:t>
      </w:r>
      <w:r w:rsidR="0060787D" w:rsidRPr="0060787D">
        <w:rPr>
          <w:rFonts w:ascii="Times New Roman" w:hAnsi="Times New Roman" w:cs="Times New Roman"/>
          <w:b/>
          <w:sz w:val="24"/>
        </w:rPr>
        <w:t xml:space="preserve"> wskazać aplikacje o podobnej funkcjonalno</w:t>
      </w:r>
      <w:r w:rsidR="0060787D">
        <w:rPr>
          <w:rFonts w:ascii="Times New Roman" w:hAnsi="Times New Roman" w:cs="Times New Roman"/>
          <w:b/>
          <w:sz w:val="24"/>
        </w:rPr>
        <w:t xml:space="preserve">ści lub wyglądzie, które Państwu się </w:t>
      </w:r>
      <w:r w:rsidR="0060787D" w:rsidRPr="0060787D">
        <w:rPr>
          <w:rFonts w:ascii="Times New Roman" w:hAnsi="Times New Roman" w:cs="Times New Roman"/>
          <w:b/>
          <w:sz w:val="24"/>
        </w:rPr>
        <w:t>podobają?</w:t>
      </w: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6078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A863BB">
        <w:rPr>
          <w:rFonts w:ascii="Times New Roman" w:hAnsi="Times New Roman" w:cs="Times New Roman"/>
          <w:b/>
          <w:sz w:val="24"/>
        </w:rPr>
        <w:t xml:space="preserve">. Czy firma posiada księgę znaku lub </w:t>
      </w:r>
      <w:proofErr w:type="spellStart"/>
      <w:r w:rsidR="00A863BB">
        <w:rPr>
          <w:rFonts w:ascii="Times New Roman" w:hAnsi="Times New Roman" w:cs="Times New Roman"/>
          <w:b/>
          <w:sz w:val="24"/>
        </w:rPr>
        <w:t>brandlook</w:t>
      </w:r>
      <w:proofErr w:type="spellEnd"/>
      <w:r w:rsidR="00A863BB">
        <w:rPr>
          <w:rFonts w:ascii="Times New Roman" w:hAnsi="Times New Roman" w:cs="Times New Roman"/>
          <w:b/>
          <w:sz w:val="24"/>
        </w:rPr>
        <w:t>? Jeżeli nie, proszę opisać kolorystykę oraz typografię, które można użyć.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6078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A863BB">
        <w:rPr>
          <w:rFonts w:ascii="Times New Roman" w:hAnsi="Times New Roman" w:cs="Times New Roman"/>
          <w:b/>
          <w:sz w:val="24"/>
        </w:rPr>
        <w:t xml:space="preserve">. Czy będą wersje językowe? Jeśli tak, </w:t>
      </w:r>
      <w:proofErr w:type="gramStart"/>
      <w:r w:rsidR="00A863BB">
        <w:rPr>
          <w:rFonts w:ascii="Times New Roman" w:hAnsi="Times New Roman" w:cs="Times New Roman"/>
          <w:b/>
          <w:sz w:val="24"/>
        </w:rPr>
        <w:t>to jakie</w:t>
      </w:r>
      <w:proofErr w:type="gramEnd"/>
      <w:r w:rsidR="00A863BB">
        <w:rPr>
          <w:rFonts w:ascii="Times New Roman" w:hAnsi="Times New Roman" w:cs="Times New Roman"/>
          <w:b/>
          <w:sz w:val="24"/>
        </w:rPr>
        <w:t>?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6078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A863BB">
        <w:rPr>
          <w:rFonts w:ascii="Times New Roman" w:hAnsi="Times New Roman" w:cs="Times New Roman"/>
          <w:b/>
          <w:sz w:val="24"/>
        </w:rPr>
        <w:t xml:space="preserve">. </w:t>
      </w:r>
      <w:r w:rsidR="00E213DE">
        <w:rPr>
          <w:rFonts w:ascii="Times New Roman" w:hAnsi="Times New Roman" w:cs="Times New Roman"/>
          <w:b/>
          <w:sz w:val="24"/>
        </w:rPr>
        <w:t>Proszę o</w:t>
      </w:r>
      <w:r w:rsidRPr="0060787D">
        <w:rPr>
          <w:rFonts w:ascii="Times New Roman" w:hAnsi="Times New Roman" w:cs="Times New Roman"/>
          <w:b/>
          <w:sz w:val="24"/>
        </w:rPr>
        <w:t>kreśl</w:t>
      </w:r>
      <w:r w:rsidR="00E213DE">
        <w:rPr>
          <w:rFonts w:ascii="Times New Roman" w:hAnsi="Times New Roman" w:cs="Times New Roman"/>
          <w:b/>
          <w:sz w:val="24"/>
        </w:rPr>
        <w:t>ić</w:t>
      </w:r>
      <w:r w:rsidRPr="0060787D">
        <w:rPr>
          <w:rFonts w:ascii="Times New Roman" w:hAnsi="Times New Roman" w:cs="Times New Roman"/>
          <w:b/>
          <w:sz w:val="24"/>
        </w:rPr>
        <w:t xml:space="preserve"> systemy operacyjne, na których ma działać aplikacja: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[  ] </w:t>
      </w:r>
      <w:r w:rsidR="0060787D">
        <w:rPr>
          <w:rFonts w:ascii="Times New Roman" w:hAnsi="Times New Roman" w:cs="Times New Roman"/>
          <w:b/>
          <w:sz w:val="24"/>
        </w:rPr>
        <w:t>iOS</w:t>
      </w:r>
      <w:proofErr w:type="gramEnd"/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[  ] </w:t>
      </w:r>
      <w:r w:rsidR="0060787D">
        <w:rPr>
          <w:rFonts w:ascii="Times New Roman" w:hAnsi="Times New Roman" w:cs="Times New Roman"/>
          <w:b/>
          <w:sz w:val="24"/>
        </w:rPr>
        <w:t>Android</w:t>
      </w:r>
      <w:proofErr w:type="gramEnd"/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[  ] </w:t>
      </w:r>
      <w:r w:rsidR="0060787D">
        <w:rPr>
          <w:rFonts w:ascii="Times New Roman" w:hAnsi="Times New Roman" w:cs="Times New Roman"/>
          <w:b/>
          <w:sz w:val="24"/>
        </w:rPr>
        <w:t>Windows</w:t>
      </w:r>
      <w:proofErr w:type="gramEnd"/>
      <w:r w:rsidR="0060787D">
        <w:rPr>
          <w:rFonts w:ascii="Times New Roman" w:hAnsi="Times New Roman" w:cs="Times New Roman"/>
          <w:b/>
          <w:sz w:val="24"/>
        </w:rPr>
        <w:t xml:space="preserve"> Phone</w:t>
      </w:r>
    </w:p>
    <w:p w:rsidR="00A863BB" w:rsidRDefault="006078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A863BB">
        <w:rPr>
          <w:rFonts w:ascii="Times New Roman" w:hAnsi="Times New Roman" w:cs="Times New Roman"/>
          <w:b/>
          <w:sz w:val="24"/>
        </w:rPr>
        <w:t>[  ] inne</w:t>
      </w:r>
      <w:proofErr w:type="gramEnd"/>
      <w:r w:rsidR="00A863BB">
        <w:rPr>
          <w:rFonts w:ascii="Times New Roman" w:hAnsi="Times New Roman" w:cs="Times New Roman"/>
          <w:b/>
          <w:sz w:val="24"/>
        </w:rPr>
        <w:t xml:space="preserve"> (proszę podać opis)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2E0D2A" w:rsidP="006078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A863BB">
        <w:rPr>
          <w:rFonts w:ascii="Times New Roman" w:hAnsi="Times New Roman" w:cs="Times New Roman"/>
          <w:b/>
          <w:sz w:val="24"/>
        </w:rPr>
        <w:t xml:space="preserve">. </w:t>
      </w:r>
      <w:r w:rsidR="0060787D" w:rsidRPr="0060787D">
        <w:rPr>
          <w:rFonts w:ascii="Times New Roman" w:hAnsi="Times New Roman" w:cs="Times New Roman"/>
          <w:b/>
          <w:sz w:val="24"/>
        </w:rPr>
        <w:t>Czy aplikacja będzie komunikować się z zewnętrznymi b</w:t>
      </w:r>
      <w:r w:rsidR="0060787D">
        <w:rPr>
          <w:rFonts w:ascii="Times New Roman" w:hAnsi="Times New Roman" w:cs="Times New Roman"/>
          <w:b/>
          <w:sz w:val="24"/>
        </w:rPr>
        <w:t xml:space="preserve">azami danych np. bazą klientów? </w:t>
      </w:r>
      <w:r w:rsidR="0060787D" w:rsidRPr="0060787D">
        <w:rPr>
          <w:rFonts w:ascii="Times New Roman" w:hAnsi="Times New Roman" w:cs="Times New Roman"/>
          <w:b/>
          <w:sz w:val="24"/>
        </w:rPr>
        <w:t xml:space="preserve">Jeśli tak, </w:t>
      </w:r>
      <w:proofErr w:type="gramStart"/>
      <w:r w:rsidR="0060787D" w:rsidRPr="0060787D">
        <w:rPr>
          <w:rFonts w:ascii="Times New Roman" w:hAnsi="Times New Roman" w:cs="Times New Roman"/>
          <w:b/>
          <w:sz w:val="24"/>
        </w:rPr>
        <w:t>to jakie</w:t>
      </w:r>
      <w:proofErr w:type="gramEnd"/>
      <w:r w:rsidR="0060787D" w:rsidRPr="0060787D">
        <w:rPr>
          <w:rFonts w:ascii="Times New Roman" w:hAnsi="Times New Roman" w:cs="Times New Roman"/>
          <w:b/>
          <w:sz w:val="24"/>
        </w:rPr>
        <w:t xml:space="preserve"> to będą bazy? Czy aplikacja bę</w:t>
      </w:r>
      <w:r w:rsidR="0060787D">
        <w:rPr>
          <w:rFonts w:ascii="Times New Roman" w:hAnsi="Times New Roman" w:cs="Times New Roman"/>
          <w:b/>
          <w:sz w:val="24"/>
        </w:rPr>
        <w:t xml:space="preserve">dzie zależna od innych systemów </w:t>
      </w:r>
      <w:r w:rsidR="0060787D" w:rsidRPr="0060787D">
        <w:rPr>
          <w:rFonts w:ascii="Times New Roman" w:hAnsi="Times New Roman" w:cs="Times New Roman"/>
          <w:b/>
          <w:sz w:val="24"/>
        </w:rPr>
        <w:t>(logowanie, wysyłka do inn</w:t>
      </w:r>
      <w:r>
        <w:rPr>
          <w:rFonts w:ascii="Times New Roman" w:hAnsi="Times New Roman" w:cs="Times New Roman"/>
          <w:b/>
          <w:sz w:val="24"/>
        </w:rPr>
        <w:t xml:space="preserve">ych kanałów </w:t>
      </w:r>
      <w:proofErr w:type="gramStart"/>
      <w:r>
        <w:rPr>
          <w:rFonts w:ascii="Times New Roman" w:hAnsi="Times New Roman" w:cs="Times New Roman"/>
          <w:b/>
          <w:sz w:val="24"/>
        </w:rPr>
        <w:t>itd.? Jeśli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tak, proszę </w:t>
      </w:r>
      <w:r w:rsidR="0060787D" w:rsidRPr="0060787D">
        <w:rPr>
          <w:rFonts w:ascii="Times New Roman" w:hAnsi="Times New Roman" w:cs="Times New Roman"/>
          <w:b/>
          <w:sz w:val="24"/>
        </w:rPr>
        <w:t>określ</w:t>
      </w:r>
      <w:r>
        <w:rPr>
          <w:rFonts w:ascii="Times New Roman" w:hAnsi="Times New Roman" w:cs="Times New Roman"/>
          <w:b/>
          <w:sz w:val="24"/>
        </w:rPr>
        <w:t>ić</w:t>
      </w:r>
      <w:r w:rsidR="0060787D" w:rsidRPr="0060787D">
        <w:rPr>
          <w:rFonts w:ascii="Times New Roman" w:hAnsi="Times New Roman" w:cs="Times New Roman"/>
          <w:b/>
          <w:sz w:val="24"/>
        </w:rPr>
        <w:t xml:space="preserve"> punkty integracji.</w:t>
      </w:r>
      <w:r w:rsidR="0060787D" w:rsidRPr="0060787D">
        <w:rPr>
          <w:rFonts w:ascii="Times New Roman" w:hAnsi="Times New Roman" w:cs="Times New Roman"/>
          <w:b/>
          <w:sz w:val="24"/>
        </w:rPr>
        <w:cr/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2E0D2A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A863BB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Proszę podać pożądany termin, w którym aplikacja powinna być wykonana.</w:t>
      </w:r>
      <w:r w:rsidR="00A863BB">
        <w:rPr>
          <w:rFonts w:ascii="Times New Roman" w:hAnsi="Times New Roman" w:cs="Times New Roman"/>
          <w:b/>
          <w:sz w:val="24"/>
        </w:rPr>
        <w:t xml:space="preserve"> </w:t>
      </w:r>
    </w:p>
    <w:p w:rsidR="002E0D2A" w:rsidRDefault="002E0D2A" w:rsidP="00A863B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863BB" w:rsidRDefault="002E0D2A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4273F8" w:rsidRDefault="004273F8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4273F8" w:rsidRDefault="002E0D2A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4273F8">
        <w:rPr>
          <w:rFonts w:ascii="Times New Roman" w:hAnsi="Times New Roman" w:cs="Times New Roman"/>
          <w:b/>
          <w:sz w:val="24"/>
        </w:rPr>
        <w:t>. P</w:t>
      </w:r>
      <w:r w:rsidR="00E213DE">
        <w:rPr>
          <w:rFonts w:ascii="Times New Roman" w:hAnsi="Times New Roman" w:cs="Times New Roman"/>
          <w:b/>
          <w:sz w:val="24"/>
        </w:rPr>
        <w:t>roszę podać p</w:t>
      </w:r>
      <w:r w:rsidR="004273F8">
        <w:rPr>
          <w:rFonts w:ascii="Times New Roman" w:hAnsi="Times New Roman" w:cs="Times New Roman"/>
          <w:b/>
          <w:sz w:val="24"/>
        </w:rPr>
        <w:t>rzewidywany budżet (kwota netto):</w:t>
      </w:r>
    </w:p>
    <w:p w:rsidR="002E0D2A" w:rsidRDefault="002E0D2A" w:rsidP="00A863BB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4273F8" w:rsidRDefault="004273F8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4273F8" w:rsidRDefault="004273F8" w:rsidP="00A863BB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A863BB">
      <w:pPr>
        <w:rPr>
          <w:rFonts w:ascii="Times New Roman" w:hAnsi="Times New Roman" w:cs="Times New Roman"/>
          <w:b/>
          <w:sz w:val="24"/>
        </w:rPr>
      </w:pPr>
    </w:p>
    <w:p w:rsidR="004273F8" w:rsidRPr="004273F8" w:rsidRDefault="004273F8" w:rsidP="004273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73F8">
        <w:rPr>
          <w:rFonts w:ascii="Times New Roman" w:hAnsi="Times New Roman" w:cs="Times New Roman"/>
          <w:sz w:val="20"/>
          <w:szCs w:val="20"/>
        </w:rPr>
        <w:t>Zleceniodawca oświadcza, że wykorzystane w przedmiocie zamówienia grafiki, zdjęcia, logotypy i pozostałe materiały graficzne stanowią jego własność i/lub posiada prawo do ich wykorzystania, jednocześnie udziela zgody na ich przetwarzanie w zakresie związanym z przedmiotem zamówienia.</w:t>
      </w:r>
    </w:p>
    <w:p w:rsidR="004273F8" w:rsidRDefault="004273F8" w:rsidP="004273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73F8">
        <w:rPr>
          <w:rFonts w:ascii="Times New Roman" w:hAnsi="Times New Roman" w:cs="Times New Roman"/>
          <w:sz w:val="20"/>
          <w:szCs w:val="20"/>
        </w:rPr>
        <w:t>Zleceniobiorca zobowiązuje się do zachowania w tajemnicy wiążących informacji, które uzyskał od Zleceniodawcy w trakcie wykonywania usługi.</w:t>
      </w:r>
    </w:p>
    <w:p w:rsidR="004273F8" w:rsidRPr="004273F8" w:rsidRDefault="004273F8" w:rsidP="004273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Proszę o odesłanie powyższej ankiety na e-mail: </w:t>
      </w:r>
      <w:r w:rsidRPr="004273F8">
        <w:rPr>
          <w:rFonts w:ascii="Times New Roman" w:hAnsi="Times New Roman" w:cs="Times New Roman"/>
          <w:b/>
          <w:sz w:val="24"/>
        </w:rPr>
        <w:t>poczta@itcomputerpartner.</w:t>
      </w:r>
      <w:proofErr w:type="gramStart"/>
      <w:r w:rsidRPr="004273F8">
        <w:rPr>
          <w:rFonts w:ascii="Times New Roman" w:hAnsi="Times New Roman" w:cs="Times New Roman"/>
          <w:b/>
          <w:sz w:val="24"/>
        </w:rPr>
        <w:t>pl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4273F8">
      <w:pPr>
        <w:rPr>
          <w:rFonts w:ascii="Times New Roman" w:hAnsi="Times New Roman" w:cs="Times New Roman"/>
          <w:sz w:val="24"/>
        </w:rPr>
      </w:pPr>
      <w:r w:rsidRPr="004273F8">
        <w:rPr>
          <w:rFonts w:ascii="Times New Roman" w:hAnsi="Times New Roman" w:cs="Times New Roman"/>
          <w:sz w:val="24"/>
        </w:rPr>
        <w:t>Pieczęć i podpis zleceniobiorcy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i pieczęć zleceniodawcy</w:t>
      </w:r>
    </w:p>
    <w:p w:rsidR="004273F8" w:rsidRDefault="004273F8" w:rsidP="004273F8">
      <w:pPr>
        <w:rPr>
          <w:rFonts w:ascii="Times New Roman" w:hAnsi="Times New Roman" w:cs="Times New Roman"/>
          <w:sz w:val="24"/>
        </w:rPr>
      </w:pPr>
    </w:p>
    <w:p w:rsidR="004273F8" w:rsidRPr="004273F8" w:rsidRDefault="004273F8" w:rsidP="004273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……………………………….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</w:p>
    <w:p w:rsidR="00A863BB" w:rsidRPr="00F2255F" w:rsidRDefault="00A863BB">
      <w:pPr>
        <w:rPr>
          <w:rFonts w:ascii="Times New Roman" w:hAnsi="Times New Roman" w:cs="Times New Roman"/>
          <w:b/>
          <w:sz w:val="24"/>
        </w:rPr>
      </w:pPr>
    </w:p>
    <w:sectPr w:rsidR="00A863BB" w:rsidRPr="00F225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9F" w:rsidRDefault="00EC2D9F" w:rsidP="00F2255F">
      <w:pPr>
        <w:spacing w:after="0" w:line="240" w:lineRule="auto"/>
      </w:pPr>
      <w:r>
        <w:separator/>
      </w:r>
    </w:p>
  </w:endnote>
  <w:endnote w:type="continuationSeparator" w:id="0">
    <w:p w:rsidR="00EC2D9F" w:rsidRDefault="00EC2D9F" w:rsidP="00F2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5F" w:rsidRPr="00F2255F" w:rsidRDefault="00F2255F" w:rsidP="00F2255F">
    <w:pPr>
      <w:pStyle w:val="Stopka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F2255F">
      <w:rPr>
        <w:rFonts w:ascii="Times New Roman" w:hAnsi="Times New Roman" w:cs="Times New Roman"/>
        <w:sz w:val="24"/>
        <w:szCs w:val="24"/>
        <w:lang w:val="en-US"/>
      </w:rPr>
      <w:t>Tel: 783 477 243   |   E-mail: poczta@itcomputerpartner.pl   |   www.itcomputerpartner.pl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9F" w:rsidRDefault="00EC2D9F" w:rsidP="00F2255F">
      <w:pPr>
        <w:spacing w:after="0" w:line="240" w:lineRule="auto"/>
      </w:pPr>
      <w:r>
        <w:separator/>
      </w:r>
    </w:p>
  </w:footnote>
  <w:footnote w:type="continuationSeparator" w:id="0">
    <w:p w:rsidR="00EC2D9F" w:rsidRDefault="00EC2D9F" w:rsidP="00F2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5F" w:rsidRDefault="00F2255F" w:rsidP="004273F8">
    <w:pPr>
      <w:pStyle w:val="Nagwek"/>
      <w:jc w:val="center"/>
    </w:pPr>
    <w:r w:rsidRPr="00F2255F">
      <w:rPr>
        <w:noProof/>
        <w:lang w:eastAsia="pl-PL"/>
      </w:rPr>
      <w:drawing>
        <wp:inline distT="0" distB="0" distL="0" distR="0">
          <wp:extent cx="2476500" cy="617963"/>
          <wp:effectExtent l="0" t="0" r="0" b="0"/>
          <wp:docPr id="1" name="Obraz 1" descr="E:\IT COMPUTER PARTNER\strona www\logo\itcomputerpartn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T COMPUTER PARTNER\strona www\logo\itcomputerpartn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286" cy="63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55F" w:rsidRDefault="00F225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3CBA"/>
    <w:multiLevelType w:val="hybridMultilevel"/>
    <w:tmpl w:val="DFA6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65109"/>
    <w:multiLevelType w:val="hybridMultilevel"/>
    <w:tmpl w:val="B220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5F"/>
    <w:rsid w:val="002E0D2A"/>
    <w:rsid w:val="002F7668"/>
    <w:rsid w:val="004273F8"/>
    <w:rsid w:val="0060787D"/>
    <w:rsid w:val="007B6A66"/>
    <w:rsid w:val="007C0DBC"/>
    <w:rsid w:val="00A863BB"/>
    <w:rsid w:val="00E213DE"/>
    <w:rsid w:val="00EC2D9F"/>
    <w:rsid w:val="00F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38212-4C1C-48BD-9835-B1FEA022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55F"/>
  </w:style>
  <w:style w:type="paragraph" w:styleId="Stopka">
    <w:name w:val="footer"/>
    <w:basedOn w:val="Normalny"/>
    <w:link w:val="StopkaZnak"/>
    <w:uiPriority w:val="99"/>
    <w:unhideWhenUsed/>
    <w:rsid w:val="00F2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55F"/>
  </w:style>
  <w:style w:type="character" w:styleId="Hipercze">
    <w:name w:val="Hyperlink"/>
    <w:basedOn w:val="Domylnaczcionkaakapitu"/>
    <w:uiPriority w:val="99"/>
    <w:unhideWhenUsed/>
    <w:rsid w:val="00F225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2016-08-30T15:02:00Z</dcterms:created>
  <dcterms:modified xsi:type="dcterms:W3CDTF">2016-09-29T14:53:00Z</dcterms:modified>
</cp:coreProperties>
</file>