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5F" w:rsidRDefault="00F2255F"/>
    <w:p w:rsid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Nazwa firmy: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Osoba kontaktowa: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Adres e-mail: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Branża:</w:t>
      </w:r>
    </w:p>
    <w:p w:rsid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Historia firmy:</w:t>
      </w:r>
    </w:p>
    <w:p w:rsidR="002F7668" w:rsidRPr="00F2255F" w:rsidRDefault="002F7668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F2255F">
        <w:rPr>
          <w:rFonts w:ascii="Times New Roman" w:hAnsi="Times New Roman" w:cs="Times New Roman"/>
          <w:b/>
          <w:sz w:val="24"/>
        </w:rPr>
        <w:t>Jak obecnie postrzegana jest firma?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Wizerunek, do którego dąży firma?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Kim są Państwa klienci? Jaka jest grupa docelowa (opis, grupa wiekowa, wykształcenie, miejsce zamieszkania, styl życia, upodobania, itd.)?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Co wyróżnia Państwa ofertę na rynku konkurencyjnym?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Główni </w:t>
      </w:r>
      <w:proofErr w:type="gramStart"/>
      <w:r>
        <w:rPr>
          <w:rFonts w:ascii="Times New Roman" w:hAnsi="Times New Roman" w:cs="Times New Roman"/>
          <w:b/>
          <w:sz w:val="24"/>
        </w:rPr>
        <w:t>konkurenci – kim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są i co ich cechuje? Ich mocne i słabe strony. Czy konkurencja ma swój </w:t>
      </w:r>
      <w:r w:rsidR="00897533">
        <w:rPr>
          <w:rFonts w:ascii="Times New Roman" w:hAnsi="Times New Roman" w:cs="Times New Roman"/>
          <w:b/>
          <w:sz w:val="24"/>
        </w:rPr>
        <w:t xml:space="preserve">sklep </w:t>
      </w:r>
      <w:r>
        <w:rPr>
          <w:rFonts w:ascii="Times New Roman" w:hAnsi="Times New Roman" w:cs="Times New Roman"/>
          <w:b/>
          <w:sz w:val="24"/>
        </w:rPr>
        <w:t>www? Jeżeli tak, co Państwo o nim sądzą? (</w:t>
      </w:r>
      <w:proofErr w:type="gramStart"/>
      <w:r>
        <w:rPr>
          <w:rFonts w:ascii="Times New Roman" w:hAnsi="Times New Roman" w:cs="Times New Roman"/>
          <w:b/>
          <w:sz w:val="24"/>
        </w:rPr>
        <w:t>proszę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podać adresy www)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Jaka jest najważniejsza wiadomość, którą chcą Państwo przekazać klientom?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 Co klient ma zrobić/poczuć wchodząc na Państwa s</w:t>
      </w:r>
      <w:r w:rsidR="00897533">
        <w:rPr>
          <w:rFonts w:ascii="Times New Roman" w:hAnsi="Times New Roman" w:cs="Times New Roman"/>
          <w:b/>
          <w:sz w:val="24"/>
        </w:rPr>
        <w:t>klep</w:t>
      </w:r>
      <w:r>
        <w:rPr>
          <w:rFonts w:ascii="Times New Roman" w:hAnsi="Times New Roman" w:cs="Times New Roman"/>
          <w:b/>
          <w:sz w:val="24"/>
        </w:rPr>
        <w:t>?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2F7668" w:rsidRDefault="002F766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Czego oczekuje grupa docelowa odwiedzająca Państwa witrynę?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8975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A863BB">
        <w:rPr>
          <w:rFonts w:ascii="Times New Roman" w:hAnsi="Times New Roman" w:cs="Times New Roman"/>
          <w:b/>
          <w:sz w:val="24"/>
        </w:rPr>
        <w:t xml:space="preserve">. Czy firma posiada księgę znaku lub </w:t>
      </w:r>
      <w:proofErr w:type="spellStart"/>
      <w:r w:rsidR="00A863BB">
        <w:rPr>
          <w:rFonts w:ascii="Times New Roman" w:hAnsi="Times New Roman" w:cs="Times New Roman"/>
          <w:b/>
          <w:sz w:val="24"/>
        </w:rPr>
        <w:t>brandlook</w:t>
      </w:r>
      <w:proofErr w:type="spellEnd"/>
      <w:r w:rsidR="00A863BB">
        <w:rPr>
          <w:rFonts w:ascii="Times New Roman" w:hAnsi="Times New Roman" w:cs="Times New Roman"/>
          <w:b/>
          <w:sz w:val="24"/>
        </w:rPr>
        <w:t>? Jeżeli nie, proszę opisać kolorystykę oraz typografię, które można użyć.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8975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A863BB">
        <w:rPr>
          <w:rFonts w:ascii="Times New Roman" w:hAnsi="Times New Roman" w:cs="Times New Roman"/>
          <w:b/>
          <w:sz w:val="24"/>
        </w:rPr>
        <w:t xml:space="preserve">. Struktura </w:t>
      </w:r>
      <w:r>
        <w:rPr>
          <w:rFonts w:ascii="Times New Roman" w:hAnsi="Times New Roman" w:cs="Times New Roman"/>
          <w:b/>
          <w:sz w:val="24"/>
        </w:rPr>
        <w:t>pod</w:t>
      </w:r>
      <w:r w:rsidR="00A863BB">
        <w:rPr>
          <w:rFonts w:ascii="Times New Roman" w:hAnsi="Times New Roman" w:cs="Times New Roman"/>
          <w:b/>
          <w:sz w:val="24"/>
        </w:rPr>
        <w:t xml:space="preserve">stron w serwisie. Prosimy o określenie głównych zakładek oraz ich podstron, np. o nas, oferta, kontakt, aktualności, galeria, </w:t>
      </w:r>
      <w:r>
        <w:rPr>
          <w:rFonts w:ascii="Times New Roman" w:hAnsi="Times New Roman" w:cs="Times New Roman"/>
          <w:b/>
          <w:sz w:val="24"/>
        </w:rPr>
        <w:t xml:space="preserve">produkty </w:t>
      </w:r>
      <w:r w:rsidR="00A863BB">
        <w:rPr>
          <w:rFonts w:ascii="Times New Roman" w:hAnsi="Times New Roman" w:cs="Times New Roman"/>
          <w:b/>
          <w:sz w:val="24"/>
        </w:rPr>
        <w:t>itd.</w:t>
      </w:r>
      <w:r>
        <w:rPr>
          <w:rFonts w:ascii="Times New Roman" w:hAnsi="Times New Roman" w:cs="Times New Roman"/>
          <w:b/>
          <w:sz w:val="24"/>
        </w:rPr>
        <w:t xml:space="preserve"> Proszę również o podanie kategorii produktowych.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8975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A863BB">
        <w:rPr>
          <w:rFonts w:ascii="Times New Roman" w:hAnsi="Times New Roman" w:cs="Times New Roman"/>
          <w:b/>
          <w:sz w:val="24"/>
        </w:rPr>
        <w:t xml:space="preserve">. Czy będą wersje językowe? Jeśli tak, </w:t>
      </w:r>
      <w:proofErr w:type="gramStart"/>
      <w:r w:rsidR="00A863BB">
        <w:rPr>
          <w:rFonts w:ascii="Times New Roman" w:hAnsi="Times New Roman" w:cs="Times New Roman"/>
          <w:b/>
          <w:sz w:val="24"/>
        </w:rPr>
        <w:t>to jakie</w:t>
      </w:r>
      <w:proofErr w:type="gramEnd"/>
      <w:r w:rsidR="00A863BB">
        <w:rPr>
          <w:rFonts w:ascii="Times New Roman" w:hAnsi="Times New Roman" w:cs="Times New Roman"/>
          <w:b/>
          <w:sz w:val="24"/>
        </w:rPr>
        <w:t>?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8975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A863BB">
        <w:rPr>
          <w:rFonts w:ascii="Times New Roman" w:hAnsi="Times New Roman" w:cs="Times New Roman"/>
          <w:b/>
          <w:sz w:val="24"/>
        </w:rPr>
        <w:t>. Formy interakcji z klientem (proszę wybrać jedną lub więcej opcji i wstawić `x`):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formularz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kontaktowy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newsletter</w:t>
      </w:r>
      <w:proofErr w:type="gramEnd"/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ankieta</w:t>
      </w:r>
      <w:proofErr w:type="gramEnd"/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chat</w:t>
      </w:r>
      <w:proofErr w:type="gramEnd"/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inne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(proszę podać opis)</w:t>
      </w:r>
    </w:p>
    <w:p w:rsidR="004755E4" w:rsidRDefault="004755E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4755E4" w:rsidRDefault="004755E4">
      <w:pPr>
        <w:rPr>
          <w:rFonts w:ascii="Times New Roman" w:hAnsi="Times New Roman" w:cs="Times New Roman"/>
          <w:b/>
          <w:sz w:val="24"/>
        </w:rPr>
      </w:pP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</w:t>
      </w:r>
      <w:r w:rsidRPr="004755E4">
        <w:rPr>
          <w:rFonts w:ascii="Times New Roman" w:hAnsi="Times New Roman" w:cs="Times New Roman"/>
          <w:b/>
          <w:sz w:val="24"/>
        </w:rPr>
        <w:t>Proszę wskazać dodatkowe funkcjonalności, które powinny znaleźć się w sklepie: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integracja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z allegro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integracja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z porównywarkami cen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porównywarka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produktów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newsletter</w:t>
      </w:r>
      <w:proofErr w:type="gramEnd"/>
    </w:p>
    <w:p w:rsidR="004755E4" w:rsidRDefault="004755E4" w:rsidP="004755E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inne</w:t>
      </w:r>
      <w:proofErr w:type="gramEnd"/>
    </w:p>
    <w:p w:rsidR="004755E4" w:rsidRDefault="004755E4" w:rsidP="004755E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</w:t>
      </w:r>
      <w:r w:rsidRPr="004755E4">
        <w:rPr>
          <w:rFonts w:ascii="Times New Roman" w:hAnsi="Times New Roman" w:cs="Times New Roman"/>
          <w:b/>
          <w:sz w:val="24"/>
        </w:rPr>
        <w:t>Proszę wskazać elementy, które powinny się znaleźć w sklepie: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bestsellery</w:t>
      </w:r>
      <w:proofErr w:type="gramEnd"/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polecane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produkty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przecenione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produkty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nowości</w:t>
      </w:r>
      <w:proofErr w:type="gramEnd"/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inni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kupowali również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opinie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na temat produktu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wyślij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do przyjaciela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ostatnio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przeglądane produkty</w:t>
      </w:r>
    </w:p>
    <w:p w:rsidR="004755E4" w:rsidRP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inne</w:t>
      </w:r>
      <w:proofErr w:type="gramEnd"/>
      <w:r w:rsidRPr="004755E4">
        <w:rPr>
          <w:rFonts w:ascii="Times New Roman" w:hAnsi="Times New Roman" w:cs="Times New Roman"/>
          <w:b/>
          <w:sz w:val="24"/>
        </w:rPr>
        <w:t xml:space="preserve"> z tej kategorii</w:t>
      </w:r>
    </w:p>
    <w:p w:rsidR="004755E4" w:rsidRDefault="004755E4" w:rsidP="004755E4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55E4">
        <w:rPr>
          <w:rFonts w:ascii="Times New Roman" w:hAnsi="Times New Roman" w:cs="Times New Roman"/>
          <w:b/>
          <w:sz w:val="24"/>
        </w:rPr>
        <w:t>inne</w:t>
      </w:r>
      <w:proofErr w:type="gramEnd"/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4755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</w:t>
      </w:r>
      <w:r w:rsidR="00A863BB">
        <w:rPr>
          <w:rFonts w:ascii="Times New Roman" w:hAnsi="Times New Roman" w:cs="Times New Roman"/>
          <w:b/>
          <w:sz w:val="24"/>
        </w:rPr>
        <w:t>. Czy dysponujecie Państwo materiałami niezbędnymi do przygotowania serwisu (fotografie, rysunki, szkice, treści do podstron, itd.), czy też materiały ta mają zostać przygotowane przez nas w trakcie realizacji projektu?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4755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897533">
        <w:rPr>
          <w:rFonts w:ascii="Times New Roman" w:hAnsi="Times New Roman" w:cs="Times New Roman"/>
          <w:b/>
          <w:sz w:val="24"/>
        </w:rPr>
        <w:t>. Przykłady istniejących sklepów</w:t>
      </w:r>
      <w:r w:rsidR="00A863BB">
        <w:rPr>
          <w:rFonts w:ascii="Times New Roman" w:hAnsi="Times New Roman" w:cs="Times New Roman"/>
          <w:b/>
          <w:sz w:val="24"/>
        </w:rPr>
        <w:t>, ciekawych pod względem wizualnym (adres www oraz uzasadnienie):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4755E4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="00897533">
        <w:rPr>
          <w:rFonts w:ascii="Times New Roman" w:hAnsi="Times New Roman" w:cs="Times New Roman"/>
          <w:b/>
          <w:sz w:val="24"/>
        </w:rPr>
        <w:t>. Przykłady istniejących sklepów</w:t>
      </w:r>
      <w:r w:rsidR="00A863BB">
        <w:rPr>
          <w:rFonts w:ascii="Times New Roman" w:hAnsi="Times New Roman" w:cs="Times New Roman"/>
          <w:b/>
          <w:sz w:val="24"/>
        </w:rPr>
        <w:t>, ciekawych pod względem funkcjonalności (adres www oraz uzasadnienie):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4755E4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="00897533">
        <w:rPr>
          <w:rFonts w:ascii="Times New Roman" w:hAnsi="Times New Roman" w:cs="Times New Roman"/>
          <w:b/>
          <w:sz w:val="24"/>
        </w:rPr>
        <w:t>. Czy sklep ma być przygotowany</w:t>
      </w:r>
      <w:r w:rsidR="00A863BB">
        <w:rPr>
          <w:rFonts w:ascii="Times New Roman" w:hAnsi="Times New Roman" w:cs="Times New Roman"/>
          <w:b/>
          <w:sz w:val="24"/>
        </w:rPr>
        <w:t xml:space="preserve"> także na urządzenia mobilne w wersji responsywnej – RWD?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[Tak/Nie]</w:t>
      </w:r>
    </w:p>
    <w:p w:rsidR="00A863BB" w:rsidRDefault="00A863BB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4755E4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A863BB">
        <w:rPr>
          <w:rFonts w:ascii="Times New Roman" w:hAnsi="Times New Roman" w:cs="Times New Roman"/>
          <w:b/>
          <w:sz w:val="24"/>
        </w:rPr>
        <w:t>. Czy interesują Państwa dodatkowe działania marketingowe znajdujące się w ofercie naszej firmy? (</w:t>
      </w:r>
      <w:proofErr w:type="gramStart"/>
      <w:r w:rsidR="00A863BB">
        <w:rPr>
          <w:rFonts w:ascii="Times New Roman" w:hAnsi="Times New Roman" w:cs="Times New Roman"/>
          <w:b/>
          <w:sz w:val="24"/>
        </w:rPr>
        <w:t>proszę</w:t>
      </w:r>
      <w:proofErr w:type="gramEnd"/>
      <w:r w:rsidR="00A863BB">
        <w:rPr>
          <w:rFonts w:ascii="Times New Roman" w:hAnsi="Times New Roman" w:cs="Times New Roman"/>
          <w:b/>
          <w:sz w:val="24"/>
        </w:rPr>
        <w:t xml:space="preserve"> wstawić `x`):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pozycjonowanie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 wyszukiwarkach internetowych - SEO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linki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sponsorowane – Google </w:t>
      </w:r>
      <w:proofErr w:type="spellStart"/>
      <w:r>
        <w:rPr>
          <w:rFonts w:ascii="Times New Roman" w:hAnsi="Times New Roman" w:cs="Times New Roman"/>
          <w:b/>
          <w:sz w:val="24"/>
        </w:rPr>
        <w:t>AdWords</w:t>
      </w:r>
      <w:proofErr w:type="spellEnd"/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poligrafia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(wizytówki, ulotki, teczki, papier firmowy, notesy, itd.)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reklama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zewnętrzna (kasetony, bannery, siatka okienna, litery przestrzenne, itd.)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 ] zarządzanie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social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media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inne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(proszę podać opis)</w:t>
      </w:r>
    </w:p>
    <w:p w:rsidR="00A863BB" w:rsidRDefault="00A863BB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4755E4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A863BB">
        <w:rPr>
          <w:rFonts w:ascii="Times New Roman" w:hAnsi="Times New Roman" w:cs="Times New Roman"/>
          <w:b/>
          <w:sz w:val="24"/>
        </w:rPr>
        <w:t xml:space="preserve">. Czy potrzebny będzie hosting? 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[Tak/Nie]</w:t>
      </w:r>
    </w:p>
    <w:p w:rsidR="00A863BB" w:rsidRDefault="00A863BB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4755E4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="00A863BB">
        <w:rPr>
          <w:rFonts w:ascii="Times New Roman" w:hAnsi="Times New Roman" w:cs="Times New Roman"/>
          <w:b/>
          <w:sz w:val="24"/>
        </w:rPr>
        <w:t xml:space="preserve">. Czy potrzebna będzie domena/adres www? 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[Tak/Nie]</w:t>
      </w:r>
    </w:p>
    <w:p w:rsidR="004273F8" w:rsidRDefault="004273F8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273F8" w:rsidRDefault="004755E4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4273F8">
        <w:rPr>
          <w:rFonts w:ascii="Times New Roman" w:hAnsi="Times New Roman" w:cs="Times New Roman"/>
          <w:b/>
          <w:sz w:val="24"/>
        </w:rPr>
        <w:t>. Przewidywany budżet (kwota netto):</w:t>
      </w: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4273F8" w:rsidRDefault="004273F8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</w:p>
    <w:p w:rsidR="004273F8" w:rsidRPr="004273F8" w:rsidRDefault="004273F8" w:rsidP="004273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73F8">
        <w:rPr>
          <w:rFonts w:ascii="Times New Roman" w:hAnsi="Times New Roman" w:cs="Times New Roman"/>
          <w:sz w:val="20"/>
          <w:szCs w:val="20"/>
        </w:rPr>
        <w:t>Zleceniodawca oświadcza, że wykorzystane w przedmiocie zamówienia grafiki, zdjęcia, logotypy i pozostałe materiały graficzne stanowią jego własność i/lub posiada prawo do ich wykorzystania, jednocześnie udziela zgody na ich przetwarzanie w zakresie związanym z przedmiotem zamówienia.</w:t>
      </w:r>
    </w:p>
    <w:p w:rsidR="004273F8" w:rsidRDefault="004273F8" w:rsidP="004273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73F8">
        <w:rPr>
          <w:rFonts w:ascii="Times New Roman" w:hAnsi="Times New Roman" w:cs="Times New Roman"/>
          <w:sz w:val="20"/>
          <w:szCs w:val="20"/>
        </w:rPr>
        <w:t>Zleceniobiorca zobowiązuje się do zachowania w tajemnicy wiążących informacji, które uzyskał od Zleceniodawcy w trakcie wykonywania usługi.</w:t>
      </w:r>
    </w:p>
    <w:p w:rsidR="004273F8" w:rsidRPr="004273F8" w:rsidRDefault="004273F8" w:rsidP="004273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Proszę o odesłanie powyższej ankiety na e-mail: </w:t>
      </w:r>
      <w:r w:rsidRPr="004273F8">
        <w:rPr>
          <w:rFonts w:ascii="Times New Roman" w:hAnsi="Times New Roman" w:cs="Times New Roman"/>
          <w:b/>
          <w:sz w:val="24"/>
        </w:rPr>
        <w:t>poczta@itcomputerpartner.</w:t>
      </w:r>
      <w:proofErr w:type="gramStart"/>
      <w:r w:rsidRPr="004273F8">
        <w:rPr>
          <w:rFonts w:ascii="Times New Roman" w:hAnsi="Times New Roman" w:cs="Times New Roman"/>
          <w:b/>
          <w:sz w:val="24"/>
        </w:rPr>
        <w:t>pl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sz w:val="24"/>
        </w:rPr>
      </w:pPr>
      <w:r w:rsidRPr="004273F8">
        <w:rPr>
          <w:rFonts w:ascii="Times New Roman" w:hAnsi="Times New Roman" w:cs="Times New Roman"/>
          <w:sz w:val="24"/>
        </w:rPr>
        <w:t>Pieczęć i podpis zleceniobiorcy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i pieczęć zleceniodawcy</w:t>
      </w:r>
    </w:p>
    <w:p w:rsidR="004273F8" w:rsidRDefault="004273F8" w:rsidP="004273F8">
      <w:pPr>
        <w:rPr>
          <w:rFonts w:ascii="Times New Roman" w:hAnsi="Times New Roman" w:cs="Times New Roman"/>
          <w:sz w:val="24"/>
        </w:rPr>
      </w:pPr>
    </w:p>
    <w:p w:rsidR="004273F8" w:rsidRPr="004273F8" w:rsidRDefault="004273F8" w:rsidP="00427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……………………………….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</w:p>
    <w:p w:rsidR="00A863BB" w:rsidRPr="00F2255F" w:rsidRDefault="00A863BB">
      <w:pPr>
        <w:rPr>
          <w:rFonts w:ascii="Times New Roman" w:hAnsi="Times New Roman" w:cs="Times New Roman"/>
          <w:b/>
          <w:sz w:val="24"/>
        </w:rPr>
      </w:pPr>
    </w:p>
    <w:sectPr w:rsidR="00A863BB" w:rsidRPr="00F225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36" w:rsidRDefault="009B2536" w:rsidP="00F2255F">
      <w:pPr>
        <w:spacing w:after="0" w:line="240" w:lineRule="auto"/>
      </w:pPr>
      <w:r>
        <w:separator/>
      </w:r>
    </w:p>
  </w:endnote>
  <w:endnote w:type="continuationSeparator" w:id="0">
    <w:p w:rsidR="009B2536" w:rsidRDefault="009B2536" w:rsidP="00F2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5F" w:rsidRPr="00F2255F" w:rsidRDefault="00F2255F" w:rsidP="00F2255F">
    <w:pPr>
      <w:pStyle w:val="Stopka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F2255F">
      <w:rPr>
        <w:rFonts w:ascii="Times New Roman" w:hAnsi="Times New Roman" w:cs="Times New Roman"/>
        <w:sz w:val="24"/>
        <w:szCs w:val="24"/>
        <w:lang w:val="en-US"/>
      </w:rPr>
      <w:t>Tel: 783 477 243   |   E-mail: poczta@itcomputerpartner.pl   |   www.itcomputerpartner.pl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36" w:rsidRDefault="009B2536" w:rsidP="00F2255F">
      <w:pPr>
        <w:spacing w:after="0" w:line="240" w:lineRule="auto"/>
      </w:pPr>
      <w:r>
        <w:separator/>
      </w:r>
    </w:p>
  </w:footnote>
  <w:footnote w:type="continuationSeparator" w:id="0">
    <w:p w:rsidR="009B2536" w:rsidRDefault="009B2536" w:rsidP="00F2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5F" w:rsidRDefault="00F2255F" w:rsidP="004273F8">
    <w:pPr>
      <w:pStyle w:val="Nagwek"/>
      <w:jc w:val="center"/>
    </w:pPr>
    <w:r w:rsidRPr="00F2255F">
      <w:rPr>
        <w:noProof/>
        <w:lang w:eastAsia="pl-PL"/>
      </w:rPr>
      <w:drawing>
        <wp:inline distT="0" distB="0" distL="0" distR="0">
          <wp:extent cx="2476500" cy="617963"/>
          <wp:effectExtent l="0" t="0" r="0" b="0"/>
          <wp:docPr id="1" name="Obraz 1" descr="E:\IT COMPUTER PARTNER\strona www\logo\itcomputerpartn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T COMPUTER PARTNER\strona www\logo\itcomputerpartn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86" cy="63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55F" w:rsidRDefault="00F22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CBA"/>
    <w:multiLevelType w:val="hybridMultilevel"/>
    <w:tmpl w:val="DFA6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5109"/>
    <w:multiLevelType w:val="hybridMultilevel"/>
    <w:tmpl w:val="B220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F"/>
    <w:rsid w:val="002F7668"/>
    <w:rsid w:val="004273F8"/>
    <w:rsid w:val="004755E4"/>
    <w:rsid w:val="007B6A66"/>
    <w:rsid w:val="007C0DBC"/>
    <w:rsid w:val="00897533"/>
    <w:rsid w:val="009B2536"/>
    <w:rsid w:val="00A863BB"/>
    <w:rsid w:val="00F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8212-4C1C-48BD-9835-B1FEA02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55F"/>
  </w:style>
  <w:style w:type="paragraph" w:styleId="Stopka">
    <w:name w:val="footer"/>
    <w:basedOn w:val="Normalny"/>
    <w:link w:val="StopkaZnak"/>
    <w:uiPriority w:val="99"/>
    <w:unhideWhenUsed/>
    <w:rsid w:val="00F2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55F"/>
  </w:style>
  <w:style w:type="character" w:styleId="Hipercze">
    <w:name w:val="Hyperlink"/>
    <w:basedOn w:val="Domylnaczcionkaakapitu"/>
    <w:uiPriority w:val="99"/>
    <w:unhideWhenUsed/>
    <w:rsid w:val="00F225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2016-08-30T15:02:00Z</dcterms:created>
  <dcterms:modified xsi:type="dcterms:W3CDTF">2016-12-30T09:08:00Z</dcterms:modified>
</cp:coreProperties>
</file>