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55F" w:rsidRDefault="00F2255F"/>
    <w:p w:rsidR="00F2255F" w:rsidRDefault="00F2255F" w:rsidP="00F2255F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F2255F" w:rsidRPr="00F2255F" w:rsidRDefault="00F2255F" w:rsidP="00F2255F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F2255F">
        <w:rPr>
          <w:rFonts w:ascii="Times New Roman" w:hAnsi="Times New Roman" w:cs="Times New Roman"/>
          <w:b/>
          <w:sz w:val="24"/>
          <w:szCs w:val="24"/>
        </w:rPr>
        <w:t>Nazwa firmy:</w:t>
      </w:r>
    </w:p>
    <w:p w:rsidR="00F2255F" w:rsidRPr="00F2255F" w:rsidRDefault="00F2255F" w:rsidP="00F2255F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F2255F">
        <w:rPr>
          <w:rFonts w:ascii="Times New Roman" w:hAnsi="Times New Roman" w:cs="Times New Roman"/>
          <w:b/>
          <w:sz w:val="24"/>
          <w:szCs w:val="24"/>
        </w:rPr>
        <w:t>Osoba kontaktowa:</w:t>
      </w:r>
    </w:p>
    <w:p w:rsidR="00F2255F" w:rsidRPr="00F2255F" w:rsidRDefault="00F2255F" w:rsidP="00F2255F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F2255F">
        <w:rPr>
          <w:rFonts w:ascii="Times New Roman" w:hAnsi="Times New Roman" w:cs="Times New Roman"/>
          <w:b/>
          <w:sz w:val="24"/>
          <w:szCs w:val="24"/>
        </w:rPr>
        <w:t>Adres e-mail:</w:t>
      </w:r>
    </w:p>
    <w:p w:rsidR="00F2255F" w:rsidRPr="00F2255F" w:rsidRDefault="00F2255F" w:rsidP="00F2255F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F2255F">
        <w:rPr>
          <w:rFonts w:ascii="Times New Roman" w:hAnsi="Times New Roman" w:cs="Times New Roman"/>
          <w:b/>
          <w:sz w:val="24"/>
          <w:szCs w:val="24"/>
        </w:rPr>
        <w:t>Telefon:</w:t>
      </w:r>
    </w:p>
    <w:p w:rsidR="00F2255F" w:rsidRPr="00F2255F" w:rsidRDefault="00F2255F" w:rsidP="00F2255F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F2255F">
        <w:rPr>
          <w:rFonts w:ascii="Times New Roman" w:hAnsi="Times New Roman" w:cs="Times New Roman"/>
          <w:b/>
          <w:sz w:val="24"/>
          <w:szCs w:val="24"/>
        </w:rPr>
        <w:t>Branża:</w:t>
      </w:r>
    </w:p>
    <w:p w:rsidR="00F2255F" w:rsidRDefault="00F2255F" w:rsidP="00F2255F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F2255F">
        <w:rPr>
          <w:rFonts w:ascii="Times New Roman" w:hAnsi="Times New Roman" w:cs="Times New Roman"/>
          <w:b/>
          <w:sz w:val="24"/>
          <w:szCs w:val="24"/>
        </w:rPr>
        <w:t>Historia firmy:</w:t>
      </w:r>
    </w:p>
    <w:p w:rsidR="002F7668" w:rsidRPr="00F2255F" w:rsidRDefault="002F7668" w:rsidP="00F2255F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F2255F" w:rsidRDefault="00F2255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1. </w:t>
      </w:r>
      <w:r w:rsidRPr="00F2255F">
        <w:rPr>
          <w:rFonts w:ascii="Times New Roman" w:hAnsi="Times New Roman" w:cs="Times New Roman"/>
          <w:b/>
          <w:sz w:val="24"/>
        </w:rPr>
        <w:t>Jak obecnie postrzegana jest firma?</w:t>
      </w:r>
    </w:p>
    <w:p w:rsidR="00F2255F" w:rsidRDefault="00F2255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- </w:t>
      </w:r>
    </w:p>
    <w:p w:rsidR="00F2255F" w:rsidRDefault="00F2255F">
      <w:pPr>
        <w:pBdr>
          <w:bottom w:val="single" w:sz="6" w:space="1" w:color="auto"/>
        </w:pBdr>
        <w:rPr>
          <w:rFonts w:ascii="Times New Roman" w:hAnsi="Times New Roman" w:cs="Times New Roman"/>
          <w:b/>
          <w:sz w:val="24"/>
        </w:rPr>
      </w:pPr>
    </w:p>
    <w:p w:rsidR="00F2255F" w:rsidRDefault="00F2255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2. Wizerunek, do którego dąży firma?</w:t>
      </w:r>
    </w:p>
    <w:p w:rsidR="00F2255F" w:rsidRDefault="00F2255F">
      <w:pPr>
        <w:pBdr>
          <w:bottom w:val="single" w:sz="6" w:space="1" w:color="auto"/>
        </w:pBd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-</w:t>
      </w:r>
    </w:p>
    <w:p w:rsidR="00F2255F" w:rsidRDefault="00F2255F">
      <w:pPr>
        <w:pBdr>
          <w:bottom w:val="single" w:sz="6" w:space="1" w:color="auto"/>
        </w:pBdr>
        <w:rPr>
          <w:rFonts w:ascii="Times New Roman" w:hAnsi="Times New Roman" w:cs="Times New Roman"/>
          <w:b/>
          <w:sz w:val="24"/>
        </w:rPr>
      </w:pPr>
    </w:p>
    <w:p w:rsidR="00F2255F" w:rsidRDefault="00F2255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3. Kim są Państwa klienci? Jaka jest grupa docelowa (opis, grupa wiekowa, wykształcenie, miejsce zamieszkania, styl życia, upodobania, itd.)?</w:t>
      </w:r>
    </w:p>
    <w:p w:rsidR="00F2255F" w:rsidRDefault="00F2255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-</w:t>
      </w:r>
    </w:p>
    <w:p w:rsidR="00F2255F" w:rsidRDefault="00F2255F">
      <w:pPr>
        <w:pBdr>
          <w:bottom w:val="single" w:sz="6" w:space="1" w:color="auto"/>
        </w:pBdr>
        <w:rPr>
          <w:rFonts w:ascii="Times New Roman" w:hAnsi="Times New Roman" w:cs="Times New Roman"/>
          <w:b/>
          <w:sz w:val="24"/>
        </w:rPr>
      </w:pPr>
    </w:p>
    <w:p w:rsidR="00F2255F" w:rsidRDefault="00F2255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4. Co wyróżnia Państwa ofertę na rynku konkurencyjnym?</w:t>
      </w:r>
    </w:p>
    <w:p w:rsidR="00F2255F" w:rsidRDefault="00F2255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-</w:t>
      </w:r>
    </w:p>
    <w:p w:rsidR="00F2255F" w:rsidRDefault="00F2255F">
      <w:pPr>
        <w:pBdr>
          <w:bottom w:val="single" w:sz="6" w:space="1" w:color="auto"/>
        </w:pBdr>
        <w:rPr>
          <w:rFonts w:ascii="Times New Roman" w:hAnsi="Times New Roman" w:cs="Times New Roman"/>
          <w:b/>
          <w:sz w:val="24"/>
        </w:rPr>
      </w:pPr>
    </w:p>
    <w:p w:rsidR="00F2255F" w:rsidRDefault="00F2255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5. Główni </w:t>
      </w:r>
      <w:proofErr w:type="gramStart"/>
      <w:r>
        <w:rPr>
          <w:rFonts w:ascii="Times New Roman" w:hAnsi="Times New Roman" w:cs="Times New Roman"/>
          <w:b/>
          <w:sz w:val="24"/>
        </w:rPr>
        <w:t>konkurenci – kim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są i co ich cechuje? Ich mocne i słabe strony. Czy konkurencja ma swój serwis www? Jeżeli tak, co Państwo o nim sądzą? (</w:t>
      </w:r>
      <w:proofErr w:type="gramStart"/>
      <w:r>
        <w:rPr>
          <w:rFonts w:ascii="Times New Roman" w:hAnsi="Times New Roman" w:cs="Times New Roman"/>
          <w:b/>
          <w:sz w:val="24"/>
        </w:rPr>
        <w:t>proszę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podać adresy www)</w:t>
      </w:r>
    </w:p>
    <w:p w:rsidR="00F2255F" w:rsidRDefault="00F2255F">
      <w:pPr>
        <w:pBdr>
          <w:bottom w:val="single" w:sz="6" w:space="1" w:color="auto"/>
        </w:pBd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-</w:t>
      </w:r>
    </w:p>
    <w:p w:rsidR="00F2255F" w:rsidRDefault="00F2255F">
      <w:pPr>
        <w:pBdr>
          <w:bottom w:val="single" w:sz="6" w:space="1" w:color="auto"/>
        </w:pBdr>
        <w:rPr>
          <w:rFonts w:ascii="Times New Roman" w:hAnsi="Times New Roman" w:cs="Times New Roman"/>
          <w:b/>
          <w:sz w:val="24"/>
        </w:rPr>
      </w:pPr>
    </w:p>
    <w:p w:rsidR="00F2255F" w:rsidRDefault="00F2255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6. Jaka jest najważniejsza wiadomość, którą chcą Państwo przekazać klientom?</w:t>
      </w:r>
    </w:p>
    <w:p w:rsidR="00F2255F" w:rsidRDefault="00F2255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-</w:t>
      </w:r>
    </w:p>
    <w:p w:rsidR="00F2255F" w:rsidRDefault="00F2255F">
      <w:pPr>
        <w:pBdr>
          <w:bottom w:val="single" w:sz="6" w:space="1" w:color="auto"/>
        </w:pBdr>
        <w:rPr>
          <w:rFonts w:ascii="Times New Roman" w:hAnsi="Times New Roman" w:cs="Times New Roman"/>
          <w:b/>
          <w:sz w:val="24"/>
        </w:rPr>
      </w:pPr>
    </w:p>
    <w:p w:rsidR="002F7668" w:rsidRDefault="002F766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7. Co klient ma zrobić/poczuć wchodząc na Państwa stronę?</w:t>
      </w:r>
    </w:p>
    <w:p w:rsidR="002F7668" w:rsidRDefault="002F766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-</w:t>
      </w:r>
    </w:p>
    <w:p w:rsidR="002F7668" w:rsidRDefault="002F7668">
      <w:pPr>
        <w:pBdr>
          <w:bottom w:val="single" w:sz="6" w:space="1" w:color="auto"/>
        </w:pBdr>
        <w:rPr>
          <w:rFonts w:ascii="Times New Roman" w:hAnsi="Times New Roman" w:cs="Times New Roman"/>
          <w:b/>
          <w:sz w:val="24"/>
        </w:rPr>
      </w:pPr>
    </w:p>
    <w:p w:rsidR="002F7668" w:rsidRDefault="002F766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8. Czego oczekuje grupa docelowa odwiedzająca Państwa witrynę?</w:t>
      </w:r>
    </w:p>
    <w:p w:rsidR="002F7668" w:rsidRDefault="002F766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-</w:t>
      </w:r>
    </w:p>
    <w:p w:rsidR="002F7668" w:rsidRDefault="002F7668">
      <w:pPr>
        <w:pBdr>
          <w:bottom w:val="single" w:sz="6" w:space="1" w:color="auto"/>
        </w:pBdr>
        <w:rPr>
          <w:rFonts w:ascii="Times New Roman" w:hAnsi="Times New Roman" w:cs="Times New Roman"/>
          <w:b/>
          <w:sz w:val="24"/>
        </w:rPr>
      </w:pPr>
    </w:p>
    <w:p w:rsidR="002F7668" w:rsidRDefault="002F766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9. Charakter serwisu (proszę wybrać jedną lub więcej opcji i wstawić `x`):</w:t>
      </w:r>
    </w:p>
    <w:p w:rsidR="002F7668" w:rsidRDefault="002F7668">
      <w:pPr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[  ] serwis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firmowy/korporacyjny</w:t>
      </w:r>
    </w:p>
    <w:p w:rsidR="002F7668" w:rsidRDefault="002F7668">
      <w:pPr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[  ] serwis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informacyjny</w:t>
      </w:r>
    </w:p>
    <w:p w:rsidR="002F7668" w:rsidRDefault="002F7668">
      <w:pPr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[  ] serwis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produktowy</w:t>
      </w:r>
    </w:p>
    <w:p w:rsidR="002F7668" w:rsidRDefault="002F7668">
      <w:pPr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[  ] portal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branżowy</w:t>
      </w:r>
    </w:p>
    <w:p w:rsidR="002F7668" w:rsidRDefault="002F7668">
      <w:pPr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[  ] serwis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tematyczny</w:t>
      </w:r>
    </w:p>
    <w:p w:rsidR="002F7668" w:rsidRDefault="002F7668">
      <w:pPr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[  ] sklep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internetowy</w:t>
      </w:r>
    </w:p>
    <w:p w:rsidR="002F7668" w:rsidRDefault="002F7668">
      <w:pPr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[  ] blog</w:t>
      </w:r>
      <w:proofErr w:type="gramEnd"/>
    </w:p>
    <w:p w:rsidR="002F7668" w:rsidRDefault="002F7668">
      <w:pPr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[  ] aplikacja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webowa</w:t>
      </w:r>
    </w:p>
    <w:p w:rsidR="002F7668" w:rsidRDefault="002F7668">
      <w:pPr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[  ] serwis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społecznościowy</w:t>
      </w:r>
    </w:p>
    <w:p w:rsidR="002F7668" w:rsidRDefault="00A863BB">
      <w:pPr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[  ] serwis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dziecięcy</w:t>
      </w:r>
    </w:p>
    <w:p w:rsidR="00A863BB" w:rsidRDefault="00A863BB">
      <w:pPr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[  ] inny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(proszę podać opis)</w:t>
      </w:r>
    </w:p>
    <w:p w:rsidR="00A863BB" w:rsidRDefault="00A863BB">
      <w:pPr>
        <w:pBdr>
          <w:bottom w:val="single" w:sz="6" w:space="1" w:color="auto"/>
        </w:pBdr>
        <w:rPr>
          <w:rFonts w:ascii="Times New Roman" w:hAnsi="Times New Roman" w:cs="Times New Roman"/>
          <w:b/>
          <w:sz w:val="24"/>
        </w:rPr>
      </w:pPr>
    </w:p>
    <w:p w:rsidR="00A863BB" w:rsidRDefault="00A863B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10. Czy firma posiada księgę znaku lub </w:t>
      </w:r>
      <w:proofErr w:type="spellStart"/>
      <w:r>
        <w:rPr>
          <w:rFonts w:ascii="Times New Roman" w:hAnsi="Times New Roman" w:cs="Times New Roman"/>
          <w:b/>
          <w:sz w:val="24"/>
        </w:rPr>
        <w:t>brandlook</w:t>
      </w:r>
      <w:proofErr w:type="spellEnd"/>
      <w:r>
        <w:rPr>
          <w:rFonts w:ascii="Times New Roman" w:hAnsi="Times New Roman" w:cs="Times New Roman"/>
          <w:b/>
          <w:sz w:val="24"/>
        </w:rPr>
        <w:t>? Jeżeli nie, proszę opisać kolorystykę oraz typografię, które można użyć.</w:t>
      </w:r>
    </w:p>
    <w:p w:rsidR="00A863BB" w:rsidRDefault="00A863B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-</w:t>
      </w:r>
    </w:p>
    <w:p w:rsidR="00A863BB" w:rsidRDefault="00A863BB">
      <w:pPr>
        <w:pBdr>
          <w:bottom w:val="single" w:sz="6" w:space="1" w:color="auto"/>
        </w:pBdr>
        <w:rPr>
          <w:rFonts w:ascii="Times New Roman" w:hAnsi="Times New Roman" w:cs="Times New Roman"/>
          <w:b/>
          <w:sz w:val="24"/>
        </w:rPr>
      </w:pPr>
    </w:p>
    <w:p w:rsidR="00A863BB" w:rsidRDefault="00A863B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11. Struktura stron w serwisie. Prosimy o określenie głównych zakładek oraz ich podstron, np. o nas, oferta, kontakt, aktualności, galeria, itd.</w:t>
      </w:r>
    </w:p>
    <w:p w:rsidR="00A863BB" w:rsidRDefault="00A863B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-</w:t>
      </w:r>
    </w:p>
    <w:p w:rsidR="00A863BB" w:rsidRDefault="00A863BB">
      <w:pPr>
        <w:pBdr>
          <w:bottom w:val="single" w:sz="6" w:space="1" w:color="auto"/>
        </w:pBdr>
        <w:rPr>
          <w:rFonts w:ascii="Times New Roman" w:hAnsi="Times New Roman" w:cs="Times New Roman"/>
          <w:b/>
          <w:sz w:val="24"/>
        </w:rPr>
      </w:pPr>
    </w:p>
    <w:p w:rsidR="00A863BB" w:rsidRDefault="00A863B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12. Czy będą wersje językowe? Jeśli tak, </w:t>
      </w:r>
      <w:proofErr w:type="gramStart"/>
      <w:r>
        <w:rPr>
          <w:rFonts w:ascii="Times New Roman" w:hAnsi="Times New Roman" w:cs="Times New Roman"/>
          <w:b/>
          <w:sz w:val="24"/>
        </w:rPr>
        <w:t>to jakie</w:t>
      </w:r>
      <w:proofErr w:type="gramEnd"/>
      <w:r>
        <w:rPr>
          <w:rFonts w:ascii="Times New Roman" w:hAnsi="Times New Roman" w:cs="Times New Roman"/>
          <w:b/>
          <w:sz w:val="24"/>
        </w:rPr>
        <w:t>?</w:t>
      </w:r>
    </w:p>
    <w:p w:rsidR="00A863BB" w:rsidRDefault="00A863B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-</w:t>
      </w:r>
    </w:p>
    <w:p w:rsidR="00A863BB" w:rsidRDefault="00A863BB">
      <w:pPr>
        <w:pBdr>
          <w:bottom w:val="single" w:sz="6" w:space="1" w:color="auto"/>
        </w:pBdr>
        <w:rPr>
          <w:rFonts w:ascii="Times New Roman" w:hAnsi="Times New Roman" w:cs="Times New Roman"/>
          <w:b/>
          <w:sz w:val="24"/>
        </w:rPr>
      </w:pPr>
    </w:p>
    <w:p w:rsidR="00A863BB" w:rsidRDefault="00A863B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13. Formy interakcji z klientem </w:t>
      </w:r>
      <w:r>
        <w:rPr>
          <w:rFonts w:ascii="Times New Roman" w:hAnsi="Times New Roman" w:cs="Times New Roman"/>
          <w:b/>
          <w:sz w:val="24"/>
        </w:rPr>
        <w:t>(proszę wybrać jedną lub więcej opcji i wstawić `x`):</w:t>
      </w:r>
    </w:p>
    <w:p w:rsidR="00A863BB" w:rsidRDefault="00A863BB">
      <w:pPr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[  ] formularz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kontaktowy</w:t>
      </w:r>
    </w:p>
    <w:p w:rsidR="00A863BB" w:rsidRDefault="00A863BB">
      <w:pPr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[  ] newsletter</w:t>
      </w:r>
      <w:proofErr w:type="gramEnd"/>
    </w:p>
    <w:p w:rsidR="00A863BB" w:rsidRDefault="00A863BB">
      <w:pPr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[  ] ankieta</w:t>
      </w:r>
      <w:proofErr w:type="gramEnd"/>
    </w:p>
    <w:p w:rsidR="00A863BB" w:rsidRDefault="00A863BB">
      <w:pPr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[  ] chat</w:t>
      </w:r>
      <w:proofErr w:type="gramEnd"/>
    </w:p>
    <w:p w:rsidR="00A863BB" w:rsidRDefault="00A863BB">
      <w:pPr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[  ] inne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(proszę podać opis)</w:t>
      </w:r>
    </w:p>
    <w:p w:rsidR="00A863BB" w:rsidRDefault="00A863BB">
      <w:pPr>
        <w:pBdr>
          <w:bottom w:val="single" w:sz="6" w:space="1" w:color="auto"/>
        </w:pBdr>
        <w:rPr>
          <w:rFonts w:ascii="Times New Roman" w:hAnsi="Times New Roman" w:cs="Times New Roman"/>
          <w:b/>
          <w:sz w:val="24"/>
        </w:rPr>
      </w:pPr>
    </w:p>
    <w:p w:rsidR="00A863BB" w:rsidRDefault="00A863B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14. Czy dysponujecie Państwo materiałami niezbędnymi do przygotowania serwisu (fotografie, rysunki, szkice, treści do podstron, itd.), czy też materiały ta mają zostać przygotowane przez nas w trakcie realizacji projektu?</w:t>
      </w:r>
    </w:p>
    <w:p w:rsidR="00A863BB" w:rsidRDefault="00A863B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-</w:t>
      </w:r>
    </w:p>
    <w:p w:rsidR="00A863BB" w:rsidRDefault="00A863BB">
      <w:pPr>
        <w:pBdr>
          <w:bottom w:val="single" w:sz="6" w:space="1" w:color="auto"/>
        </w:pBdr>
        <w:rPr>
          <w:rFonts w:ascii="Times New Roman" w:hAnsi="Times New Roman" w:cs="Times New Roman"/>
          <w:b/>
          <w:sz w:val="24"/>
        </w:rPr>
      </w:pPr>
    </w:p>
    <w:p w:rsidR="00A863BB" w:rsidRDefault="00A863B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15. Przykłady istniejących stron, ciekawych pod względem wizualnym (adres www oraz uzasadnienie):</w:t>
      </w:r>
    </w:p>
    <w:p w:rsidR="00A863BB" w:rsidRDefault="00A863B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-</w:t>
      </w:r>
    </w:p>
    <w:p w:rsidR="00A863BB" w:rsidRDefault="00A863BB">
      <w:pPr>
        <w:pBdr>
          <w:bottom w:val="single" w:sz="6" w:space="1" w:color="auto"/>
        </w:pBdr>
        <w:rPr>
          <w:rFonts w:ascii="Times New Roman" w:hAnsi="Times New Roman" w:cs="Times New Roman"/>
          <w:b/>
          <w:sz w:val="24"/>
        </w:rPr>
      </w:pPr>
    </w:p>
    <w:p w:rsidR="00A863BB" w:rsidRDefault="00A863BB" w:rsidP="00A863B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16. </w:t>
      </w:r>
      <w:r>
        <w:rPr>
          <w:rFonts w:ascii="Times New Roman" w:hAnsi="Times New Roman" w:cs="Times New Roman"/>
          <w:b/>
          <w:sz w:val="24"/>
        </w:rPr>
        <w:t xml:space="preserve">Przykłady istniejących stron, ciekawych pod względem </w:t>
      </w:r>
      <w:r>
        <w:rPr>
          <w:rFonts w:ascii="Times New Roman" w:hAnsi="Times New Roman" w:cs="Times New Roman"/>
          <w:b/>
          <w:sz w:val="24"/>
        </w:rPr>
        <w:t>funkcjonalności</w:t>
      </w:r>
      <w:r>
        <w:rPr>
          <w:rFonts w:ascii="Times New Roman" w:hAnsi="Times New Roman" w:cs="Times New Roman"/>
          <w:b/>
          <w:sz w:val="24"/>
        </w:rPr>
        <w:t xml:space="preserve"> (adres www oraz uzasadnienie):</w:t>
      </w:r>
    </w:p>
    <w:p w:rsidR="00A863BB" w:rsidRDefault="00A863BB" w:rsidP="00A863B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-</w:t>
      </w:r>
    </w:p>
    <w:p w:rsidR="00A863BB" w:rsidRDefault="00A863BB" w:rsidP="00A863BB">
      <w:pPr>
        <w:pBdr>
          <w:bottom w:val="single" w:sz="6" w:space="1" w:color="auto"/>
        </w:pBdr>
        <w:rPr>
          <w:rFonts w:ascii="Times New Roman" w:hAnsi="Times New Roman" w:cs="Times New Roman"/>
          <w:b/>
          <w:sz w:val="24"/>
        </w:rPr>
      </w:pPr>
    </w:p>
    <w:p w:rsidR="00A863BB" w:rsidRDefault="00A863BB" w:rsidP="00A863B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17. Czy strona ma być przygotowana także na urządzenia mobilne w wersji responsywnej – RWD?</w:t>
      </w:r>
    </w:p>
    <w:p w:rsidR="00A863BB" w:rsidRDefault="00A863BB" w:rsidP="00A863B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[Tak/Nie]</w:t>
      </w:r>
    </w:p>
    <w:p w:rsidR="00A863BB" w:rsidRDefault="00A863BB" w:rsidP="00A863BB">
      <w:pPr>
        <w:pBdr>
          <w:bottom w:val="single" w:sz="6" w:space="1" w:color="auto"/>
        </w:pBdr>
        <w:rPr>
          <w:rFonts w:ascii="Times New Roman" w:hAnsi="Times New Roman" w:cs="Times New Roman"/>
          <w:b/>
          <w:sz w:val="24"/>
        </w:rPr>
      </w:pPr>
    </w:p>
    <w:p w:rsidR="00A863BB" w:rsidRDefault="00A863BB" w:rsidP="00A863B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18. Czy interesują Państwa dodatkowe działania marketingowe znajdujące się w ofercie naszej firmy? </w:t>
      </w:r>
      <w:r>
        <w:rPr>
          <w:rFonts w:ascii="Times New Roman" w:hAnsi="Times New Roman" w:cs="Times New Roman"/>
          <w:b/>
          <w:sz w:val="24"/>
        </w:rPr>
        <w:t>(</w:t>
      </w:r>
      <w:proofErr w:type="gramStart"/>
      <w:r>
        <w:rPr>
          <w:rFonts w:ascii="Times New Roman" w:hAnsi="Times New Roman" w:cs="Times New Roman"/>
          <w:b/>
          <w:sz w:val="24"/>
        </w:rPr>
        <w:t>proszę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wstawić `x`):</w:t>
      </w:r>
    </w:p>
    <w:p w:rsidR="00A863BB" w:rsidRDefault="00A863BB" w:rsidP="00A863BB">
      <w:pPr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[  ] pozycjonowanie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w wyszukiwarkach internetowych - SEO</w:t>
      </w:r>
    </w:p>
    <w:p w:rsidR="00A863BB" w:rsidRDefault="00A863BB" w:rsidP="00A863BB">
      <w:pPr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[  ] linki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sponsorowane – Google </w:t>
      </w:r>
      <w:proofErr w:type="spellStart"/>
      <w:r>
        <w:rPr>
          <w:rFonts w:ascii="Times New Roman" w:hAnsi="Times New Roman" w:cs="Times New Roman"/>
          <w:b/>
          <w:sz w:val="24"/>
        </w:rPr>
        <w:t>AdWords</w:t>
      </w:r>
      <w:proofErr w:type="spellEnd"/>
    </w:p>
    <w:p w:rsidR="00A863BB" w:rsidRDefault="00A863BB" w:rsidP="00A863BB">
      <w:pPr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[  ] poligrafia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(wizytówki, ulotki, teczki, papier firmowy, notesy, itd.)</w:t>
      </w:r>
    </w:p>
    <w:p w:rsidR="00A863BB" w:rsidRDefault="00A863BB" w:rsidP="00A863BB">
      <w:pPr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[  ] reklama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zewnętrzna (kasetony, bannery, siatka okienna, litery przestrzenne, itd.)</w:t>
      </w:r>
    </w:p>
    <w:p w:rsidR="00A863BB" w:rsidRDefault="00A863BB" w:rsidP="00A863BB">
      <w:pPr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[   ] zarządzanie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social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media</w:t>
      </w:r>
    </w:p>
    <w:p w:rsidR="00A863BB" w:rsidRDefault="00A863BB" w:rsidP="00A863BB">
      <w:pPr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lastRenderedPageBreak/>
        <w:t>[  ] inne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(proszę podać opis)</w:t>
      </w:r>
    </w:p>
    <w:p w:rsidR="00A863BB" w:rsidRDefault="00A863BB" w:rsidP="00A863BB">
      <w:pPr>
        <w:pBdr>
          <w:bottom w:val="single" w:sz="6" w:space="1" w:color="auto"/>
        </w:pBdr>
        <w:rPr>
          <w:rFonts w:ascii="Times New Roman" w:hAnsi="Times New Roman" w:cs="Times New Roman"/>
          <w:b/>
          <w:sz w:val="24"/>
        </w:rPr>
      </w:pPr>
    </w:p>
    <w:p w:rsidR="00A863BB" w:rsidRDefault="00A863BB" w:rsidP="00A863B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19. Czy potrzebny będzie hosting? </w:t>
      </w:r>
    </w:p>
    <w:p w:rsidR="00A863BB" w:rsidRDefault="00A863BB" w:rsidP="00A863B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[Tak/Nie]</w:t>
      </w:r>
    </w:p>
    <w:p w:rsidR="00A863BB" w:rsidRDefault="00A863BB" w:rsidP="00A863BB">
      <w:pPr>
        <w:pBdr>
          <w:bottom w:val="single" w:sz="6" w:space="1" w:color="auto"/>
        </w:pBdr>
        <w:rPr>
          <w:rFonts w:ascii="Times New Roman" w:hAnsi="Times New Roman" w:cs="Times New Roman"/>
          <w:b/>
          <w:sz w:val="24"/>
        </w:rPr>
      </w:pPr>
    </w:p>
    <w:p w:rsidR="00A863BB" w:rsidRDefault="00A863BB" w:rsidP="00A863B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20. Czy potrzebna</w:t>
      </w:r>
      <w:r>
        <w:rPr>
          <w:rFonts w:ascii="Times New Roman" w:hAnsi="Times New Roman" w:cs="Times New Roman"/>
          <w:b/>
          <w:sz w:val="24"/>
        </w:rPr>
        <w:t xml:space="preserve"> będzie </w:t>
      </w:r>
      <w:r>
        <w:rPr>
          <w:rFonts w:ascii="Times New Roman" w:hAnsi="Times New Roman" w:cs="Times New Roman"/>
          <w:b/>
          <w:sz w:val="24"/>
        </w:rPr>
        <w:t>domena/adres www</w:t>
      </w:r>
      <w:r>
        <w:rPr>
          <w:rFonts w:ascii="Times New Roman" w:hAnsi="Times New Roman" w:cs="Times New Roman"/>
          <w:b/>
          <w:sz w:val="24"/>
        </w:rPr>
        <w:t xml:space="preserve">? </w:t>
      </w:r>
    </w:p>
    <w:p w:rsidR="00A863BB" w:rsidRDefault="00A863BB" w:rsidP="00A863B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[Tak/Nie]</w:t>
      </w:r>
    </w:p>
    <w:p w:rsidR="004273F8" w:rsidRDefault="004273F8" w:rsidP="00A863BB">
      <w:pPr>
        <w:pBdr>
          <w:bottom w:val="single" w:sz="6" w:space="1" w:color="auto"/>
        </w:pBdr>
        <w:rPr>
          <w:rFonts w:ascii="Times New Roman" w:hAnsi="Times New Roman" w:cs="Times New Roman"/>
          <w:b/>
          <w:sz w:val="24"/>
        </w:rPr>
      </w:pPr>
    </w:p>
    <w:p w:rsidR="004273F8" w:rsidRDefault="004273F8" w:rsidP="00A863B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21. Przewidywany budżet (kwota netto):</w:t>
      </w:r>
    </w:p>
    <w:p w:rsidR="004273F8" w:rsidRDefault="004273F8" w:rsidP="00A863B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-</w:t>
      </w:r>
    </w:p>
    <w:p w:rsidR="004273F8" w:rsidRDefault="004273F8" w:rsidP="00A863BB">
      <w:pPr>
        <w:pBdr>
          <w:bottom w:val="single" w:sz="6" w:space="1" w:color="auto"/>
        </w:pBdr>
        <w:rPr>
          <w:rFonts w:ascii="Times New Roman" w:hAnsi="Times New Roman" w:cs="Times New Roman"/>
          <w:b/>
          <w:sz w:val="24"/>
        </w:rPr>
      </w:pPr>
    </w:p>
    <w:p w:rsidR="004273F8" w:rsidRDefault="004273F8" w:rsidP="00A863BB">
      <w:pPr>
        <w:rPr>
          <w:rFonts w:ascii="Times New Roman" w:hAnsi="Times New Roman" w:cs="Times New Roman"/>
          <w:b/>
          <w:sz w:val="24"/>
        </w:rPr>
      </w:pPr>
    </w:p>
    <w:p w:rsidR="004273F8" w:rsidRDefault="004273F8" w:rsidP="00A863BB">
      <w:pPr>
        <w:rPr>
          <w:rFonts w:ascii="Times New Roman" w:hAnsi="Times New Roman" w:cs="Times New Roman"/>
          <w:b/>
          <w:sz w:val="24"/>
        </w:rPr>
      </w:pPr>
    </w:p>
    <w:p w:rsidR="004273F8" w:rsidRPr="004273F8" w:rsidRDefault="004273F8" w:rsidP="004273F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273F8">
        <w:rPr>
          <w:rFonts w:ascii="Times New Roman" w:hAnsi="Times New Roman" w:cs="Times New Roman"/>
          <w:sz w:val="20"/>
          <w:szCs w:val="20"/>
        </w:rPr>
        <w:t>Zleceniodawca oświadcza, że wykorzystane w przedmiocie zamówienia grafiki, zdjęcia, logotypy i pozostałe materiały graficzne stanowią jego własność i/lub posiada prawo do ich wykorzystania, jednocześnie udziela zgody na ich przetwarzanie w zakresie związanym z przedmiotem zamówienia.</w:t>
      </w:r>
    </w:p>
    <w:p w:rsidR="004273F8" w:rsidRDefault="004273F8" w:rsidP="004273F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273F8">
        <w:rPr>
          <w:rFonts w:ascii="Times New Roman" w:hAnsi="Times New Roman" w:cs="Times New Roman"/>
          <w:sz w:val="20"/>
          <w:szCs w:val="20"/>
        </w:rPr>
        <w:t xml:space="preserve">Zleceniobiorca zobowiązuje się do zachowania w tajemnicy wiążących informacji, które uzyskał od </w:t>
      </w:r>
      <w:bookmarkStart w:id="0" w:name="_GoBack"/>
      <w:bookmarkEnd w:id="0"/>
      <w:r w:rsidRPr="004273F8">
        <w:rPr>
          <w:rFonts w:ascii="Times New Roman" w:hAnsi="Times New Roman" w:cs="Times New Roman"/>
          <w:sz w:val="20"/>
          <w:szCs w:val="20"/>
        </w:rPr>
        <w:t>Zleceniodawcy w trakcie wykonywania usługi.</w:t>
      </w:r>
    </w:p>
    <w:p w:rsidR="004273F8" w:rsidRPr="004273F8" w:rsidRDefault="004273F8" w:rsidP="004273F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273F8" w:rsidRDefault="004273F8" w:rsidP="004273F8">
      <w:pPr>
        <w:rPr>
          <w:rFonts w:ascii="Times New Roman" w:hAnsi="Times New Roman" w:cs="Times New Roman"/>
          <w:b/>
          <w:sz w:val="24"/>
        </w:rPr>
      </w:pPr>
    </w:p>
    <w:p w:rsidR="004273F8" w:rsidRDefault="004273F8" w:rsidP="004273F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Proszę o odesłanie powyższej ankiety na e-mail: </w:t>
      </w:r>
      <w:r w:rsidRPr="004273F8">
        <w:rPr>
          <w:rFonts w:ascii="Times New Roman" w:hAnsi="Times New Roman" w:cs="Times New Roman"/>
          <w:b/>
          <w:sz w:val="24"/>
        </w:rPr>
        <w:t>poczta@itcomputerpartner.</w:t>
      </w:r>
      <w:proofErr w:type="gramStart"/>
      <w:r w:rsidRPr="004273F8">
        <w:rPr>
          <w:rFonts w:ascii="Times New Roman" w:hAnsi="Times New Roman" w:cs="Times New Roman"/>
          <w:b/>
          <w:sz w:val="24"/>
        </w:rPr>
        <w:t>pl</w:t>
      </w:r>
      <w:proofErr w:type="gramEnd"/>
      <w:r>
        <w:rPr>
          <w:rFonts w:ascii="Times New Roman" w:hAnsi="Times New Roman" w:cs="Times New Roman"/>
          <w:b/>
          <w:sz w:val="24"/>
        </w:rPr>
        <w:t>.</w:t>
      </w:r>
    </w:p>
    <w:p w:rsidR="004273F8" w:rsidRDefault="004273F8" w:rsidP="004273F8">
      <w:pPr>
        <w:rPr>
          <w:rFonts w:ascii="Times New Roman" w:hAnsi="Times New Roman" w:cs="Times New Roman"/>
          <w:b/>
          <w:sz w:val="24"/>
        </w:rPr>
      </w:pPr>
    </w:p>
    <w:p w:rsidR="004273F8" w:rsidRDefault="004273F8" w:rsidP="004273F8">
      <w:pPr>
        <w:rPr>
          <w:rFonts w:ascii="Times New Roman" w:hAnsi="Times New Roman" w:cs="Times New Roman"/>
          <w:b/>
          <w:sz w:val="24"/>
        </w:rPr>
      </w:pPr>
    </w:p>
    <w:p w:rsidR="004273F8" w:rsidRDefault="004273F8" w:rsidP="004273F8">
      <w:pPr>
        <w:rPr>
          <w:rFonts w:ascii="Times New Roman" w:hAnsi="Times New Roman" w:cs="Times New Roman"/>
          <w:b/>
          <w:sz w:val="24"/>
        </w:rPr>
      </w:pPr>
    </w:p>
    <w:p w:rsidR="004273F8" w:rsidRDefault="004273F8" w:rsidP="004273F8">
      <w:pPr>
        <w:rPr>
          <w:rFonts w:ascii="Times New Roman" w:hAnsi="Times New Roman" w:cs="Times New Roman"/>
          <w:sz w:val="24"/>
        </w:rPr>
      </w:pPr>
      <w:r w:rsidRPr="004273F8">
        <w:rPr>
          <w:rFonts w:ascii="Times New Roman" w:hAnsi="Times New Roman" w:cs="Times New Roman"/>
          <w:sz w:val="24"/>
        </w:rPr>
        <w:t>Pieczęć i podpis zleceniobiorcy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Podpis i pieczęć zleceniodawcy</w:t>
      </w:r>
    </w:p>
    <w:p w:rsidR="004273F8" w:rsidRDefault="004273F8" w:rsidP="004273F8">
      <w:pPr>
        <w:rPr>
          <w:rFonts w:ascii="Times New Roman" w:hAnsi="Times New Roman" w:cs="Times New Roman"/>
          <w:sz w:val="24"/>
        </w:rPr>
      </w:pPr>
    </w:p>
    <w:p w:rsidR="004273F8" w:rsidRPr="004273F8" w:rsidRDefault="004273F8" w:rsidP="004273F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………………………………..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……………………………….</w:t>
      </w:r>
    </w:p>
    <w:p w:rsidR="00A863BB" w:rsidRDefault="00A863BB" w:rsidP="00A863BB">
      <w:pPr>
        <w:rPr>
          <w:rFonts w:ascii="Times New Roman" w:hAnsi="Times New Roman" w:cs="Times New Roman"/>
          <w:b/>
          <w:sz w:val="24"/>
        </w:rPr>
      </w:pPr>
    </w:p>
    <w:p w:rsidR="00A863BB" w:rsidRDefault="00A863BB" w:rsidP="00A863BB">
      <w:pPr>
        <w:rPr>
          <w:rFonts w:ascii="Times New Roman" w:hAnsi="Times New Roman" w:cs="Times New Roman"/>
          <w:b/>
          <w:sz w:val="24"/>
        </w:rPr>
      </w:pPr>
    </w:p>
    <w:p w:rsidR="00A863BB" w:rsidRPr="00F2255F" w:rsidRDefault="00A863BB">
      <w:pPr>
        <w:rPr>
          <w:rFonts w:ascii="Times New Roman" w:hAnsi="Times New Roman" w:cs="Times New Roman"/>
          <w:b/>
          <w:sz w:val="24"/>
        </w:rPr>
      </w:pPr>
    </w:p>
    <w:sectPr w:rsidR="00A863BB" w:rsidRPr="00F2255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A66" w:rsidRDefault="007B6A66" w:rsidP="00F2255F">
      <w:pPr>
        <w:spacing w:after="0" w:line="240" w:lineRule="auto"/>
      </w:pPr>
      <w:r>
        <w:separator/>
      </w:r>
    </w:p>
  </w:endnote>
  <w:endnote w:type="continuationSeparator" w:id="0">
    <w:p w:rsidR="007B6A66" w:rsidRDefault="007B6A66" w:rsidP="00F22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55F" w:rsidRPr="00F2255F" w:rsidRDefault="00F2255F" w:rsidP="00F2255F">
    <w:pPr>
      <w:pStyle w:val="Stopka"/>
      <w:jc w:val="center"/>
      <w:rPr>
        <w:rFonts w:ascii="Times New Roman" w:hAnsi="Times New Roman" w:cs="Times New Roman"/>
        <w:sz w:val="24"/>
        <w:szCs w:val="24"/>
        <w:lang w:val="en-US"/>
      </w:rPr>
    </w:pPr>
    <w:r w:rsidRPr="00F2255F">
      <w:rPr>
        <w:rFonts w:ascii="Times New Roman" w:hAnsi="Times New Roman" w:cs="Times New Roman"/>
        <w:sz w:val="24"/>
        <w:szCs w:val="24"/>
        <w:lang w:val="en-US"/>
      </w:rPr>
      <w:t>Tel: 783 477 243   |   E-mail: poczta@itcomputerpartner.pl   |   www.itcomputerpartner.pl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A66" w:rsidRDefault="007B6A66" w:rsidP="00F2255F">
      <w:pPr>
        <w:spacing w:after="0" w:line="240" w:lineRule="auto"/>
      </w:pPr>
      <w:r>
        <w:separator/>
      </w:r>
    </w:p>
  </w:footnote>
  <w:footnote w:type="continuationSeparator" w:id="0">
    <w:p w:rsidR="007B6A66" w:rsidRDefault="007B6A66" w:rsidP="00F22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55F" w:rsidRDefault="00F2255F" w:rsidP="004273F8">
    <w:pPr>
      <w:pStyle w:val="Nagwek"/>
      <w:jc w:val="center"/>
    </w:pPr>
    <w:r w:rsidRPr="00F2255F">
      <w:rPr>
        <w:noProof/>
        <w:lang w:eastAsia="pl-PL"/>
      </w:rPr>
      <w:drawing>
        <wp:inline distT="0" distB="0" distL="0" distR="0">
          <wp:extent cx="2476500" cy="617963"/>
          <wp:effectExtent l="0" t="0" r="0" b="0"/>
          <wp:docPr id="1" name="Obraz 1" descr="E:\IT COMPUTER PARTNER\strona www\logo\itcomputerpartner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IT COMPUTER PARTNER\strona www\logo\itcomputerpartner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5286" cy="6376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2255F" w:rsidRDefault="00F2255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3B3CBA"/>
    <w:multiLevelType w:val="hybridMultilevel"/>
    <w:tmpl w:val="DFA66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65109"/>
    <w:multiLevelType w:val="hybridMultilevel"/>
    <w:tmpl w:val="B220F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55F"/>
    <w:rsid w:val="002F7668"/>
    <w:rsid w:val="004273F8"/>
    <w:rsid w:val="007B6A66"/>
    <w:rsid w:val="007C0DBC"/>
    <w:rsid w:val="00A863BB"/>
    <w:rsid w:val="00F2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38212-4C1C-48BD-9835-B1FEA022E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2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55F"/>
  </w:style>
  <w:style w:type="paragraph" w:styleId="Stopka">
    <w:name w:val="footer"/>
    <w:basedOn w:val="Normalny"/>
    <w:link w:val="StopkaZnak"/>
    <w:uiPriority w:val="99"/>
    <w:unhideWhenUsed/>
    <w:rsid w:val="00F22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55F"/>
  </w:style>
  <w:style w:type="character" w:styleId="Hipercze">
    <w:name w:val="Hyperlink"/>
    <w:basedOn w:val="Domylnaczcionkaakapitu"/>
    <w:uiPriority w:val="99"/>
    <w:unhideWhenUsed/>
    <w:rsid w:val="00F2255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27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475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2016-08-30T15:02:00Z</dcterms:created>
  <dcterms:modified xsi:type="dcterms:W3CDTF">2016-08-30T15:30:00Z</dcterms:modified>
</cp:coreProperties>
</file>